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55CD" w14:textId="5D421FA4" w:rsidR="008A1B71" w:rsidRDefault="008A1B71"/>
    <w:p w14:paraId="1F5E5724" w14:textId="14303A13" w:rsidR="008A1B71" w:rsidRPr="008A1B71" w:rsidRDefault="008A1B71" w:rsidP="008A1B71"/>
    <w:p w14:paraId="0141C65D" w14:textId="47FB3892" w:rsidR="008A1B71" w:rsidRPr="008A1B71" w:rsidRDefault="00693D10" w:rsidP="008A1B71">
      <w:r>
        <w:rPr>
          <w:noProof/>
        </w:rPr>
        <mc:AlternateContent>
          <mc:Choice Requires="wps">
            <w:drawing>
              <wp:anchor distT="0" distB="0" distL="114300" distR="114300" simplePos="0" relativeHeight="251655168" behindDoc="0" locked="0" layoutInCell="1" allowOverlap="1" wp14:anchorId="6391E749" wp14:editId="322C7733">
                <wp:simplePos x="0" y="0"/>
                <wp:positionH relativeFrom="column">
                  <wp:posOffset>-137795</wp:posOffset>
                </wp:positionH>
                <wp:positionV relativeFrom="paragraph">
                  <wp:posOffset>57785</wp:posOffset>
                </wp:positionV>
                <wp:extent cx="2774950" cy="2476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A73B4" w14:textId="360FE6F3" w:rsidR="008A1B71" w:rsidRPr="00D123B2" w:rsidRDefault="00771974" w:rsidP="008A1B71">
                            <w:pPr>
                              <w:rPr>
                                <w:rFonts w:ascii="Arial" w:hAnsi="Arial" w:cs="Arial"/>
                                <w:sz w:val="14"/>
                                <w:szCs w:val="14"/>
                                <w:u w:val="single"/>
                              </w:rPr>
                            </w:pPr>
                            <w:r w:rsidRPr="00D123B2">
                              <w:rPr>
                                <w:rFonts w:ascii="Arial" w:hAnsi="Arial" w:cs="Arial"/>
                                <w:sz w:val="14"/>
                                <w:szCs w:val="14"/>
                                <w:u w:val="single"/>
                              </w:rPr>
                              <w:t xml:space="preserve">Lückenlos e.V. </w:t>
                            </w:r>
                            <w:r w:rsidR="009F7570">
                              <w:rPr>
                                <w:rFonts w:ascii="Arial" w:hAnsi="Arial" w:cs="Arial"/>
                                <w:sz w:val="14"/>
                                <w:szCs w:val="14"/>
                                <w:u w:val="single"/>
                              </w:rPr>
                              <w:t>Genovevastr. 94</w:t>
                            </w:r>
                            <w:r w:rsidR="00971BF9">
                              <w:rPr>
                                <w:rFonts w:ascii="Arial" w:hAnsi="Arial" w:cs="Arial"/>
                                <w:sz w:val="14"/>
                                <w:szCs w:val="14"/>
                                <w:u w:val="single"/>
                              </w:rPr>
                              <w:t xml:space="preserve">, </w:t>
                            </w:r>
                            <w:r w:rsidRPr="00D123B2">
                              <w:rPr>
                                <w:rFonts w:ascii="Arial" w:hAnsi="Arial" w:cs="Arial"/>
                                <w:sz w:val="14"/>
                                <w:szCs w:val="14"/>
                                <w:u w:val="single"/>
                              </w:rPr>
                              <w:t>5</w:t>
                            </w:r>
                            <w:r w:rsidR="009F7570">
                              <w:rPr>
                                <w:rFonts w:ascii="Arial" w:hAnsi="Arial" w:cs="Arial"/>
                                <w:sz w:val="14"/>
                                <w:szCs w:val="14"/>
                                <w:u w:val="single"/>
                              </w:rPr>
                              <w:t>1063</w:t>
                            </w:r>
                            <w:r w:rsidRPr="00D123B2">
                              <w:rPr>
                                <w:rFonts w:ascii="Arial" w:hAnsi="Arial" w:cs="Arial"/>
                                <w:sz w:val="14"/>
                                <w:szCs w:val="14"/>
                                <w:u w:val="single"/>
                              </w:rPr>
                              <w:t xml:space="preserve"> Köln</w:t>
                            </w:r>
                          </w:p>
                          <w:p w14:paraId="11A5AFE3" w14:textId="77777777" w:rsidR="008A1B71" w:rsidRPr="00A61135" w:rsidRDefault="008A1B71" w:rsidP="008A1B71">
                            <w:pPr>
                              <w:rPr>
                                <w:rFonts w:ascii="Arial" w:hAnsi="Arial" w:cs="Arial"/>
                                <w:sz w:val="16"/>
                                <w:szCs w:val="16"/>
                                <w:u w:val="single"/>
                              </w:rPr>
                            </w:pPr>
                          </w:p>
                          <w:p w14:paraId="2A3ABE9A" w14:textId="1A888EAA" w:rsidR="008A1B71" w:rsidRPr="00A61135" w:rsidRDefault="008A1B71" w:rsidP="008A1B7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1E749" id="_x0000_t202" coordsize="21600,21600" o:spt="202" path="m,l,21600r21600,l21600,xe">
                <v:stroke joinstyle="miter"/>
                <v:path gradientshapeok="t" o:connecttype="rect"/>
              </v:shapetype>
              <v:shape id="Text Box 2" o:spid="_x0000_s1026" type="#_x0000_t202" style="position:absolute;margin-left:-10.85pt;margin-top:4.55pt;width:218.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" filled="f" stroked="f">
                <v:textbox>
                  <w:txbxContent>
                    <w:p w14:paraId="622A73B4" w14:textId="360FE6F3" w:rsidR="008A1B71" w:rsidRPr="00D123B2" w:rsidRDefault="00771974" w:rsidP="008A1B71">
                      <w:pPr>
                        <w:rPr>
                          <w:rFonts w:ascii="Arial" w:hAnsi="Arial" w:cs="Arial"/>
                          <w:sz w:val="14"/>
                          <w:szCs w:val="14"/>
                          <w:u w:val="single"/>
                        </w:rPr>
                      </w:pPr>
                      <w:r w:rsidRPr="00D123B2">
                        <w:rPr>
                          <w:rFonts w:ascii="Arial" w:hAnsi="Arial" w:cs="Arial"/>
                          <w:sz w:val="14"/>
                          <w:szCs w:val="14"/>
                          <w:u w:val="single"/>
                        </w:rPr>
                        <w:t xml:space="preserve">Lückenlos e.V. </w:t>
                      </w:r>
                      <w:proofErr w:type="spellStart"/>
                      <w:r w:rsidR="009F7570">
                        <w:rPr>
                          <w:rFonts w:ascii="Arial" w:hAnsi="Arial" w:cs="Arial"/>
                          <w:sz w:val="14"/>
                          <w:szCs w:val="14"/>
                          <w:u w:val="single"/>
                        </w:rPr>
                        <w:t>Genovevastr</w:t>
                      </w:r>
                      <w:proofErr w:type="spellEnd"/>
                      <w:r w:rsidR="009F7570">
                        <w:rPr>
                          <w:rFonts w:ascii="Arial" w:hAnsi="Arial" w:cs="Arial"/>
                          <w:sz w:val="14"/>
                          <w:szCs w:val="14"/>
                          <w:u w:val="single"/>
                        </w:rPr>
                        <w:t>. 94</w:t>
                      </w:r>
                      <w:r w:rsidR="00971BF9">
                        <w:rPr>
                          <w:rFonts w:ascii="Arial" w:hAnsi="Arial" w:cs="Arial"/>
                          <w:sz w:val="14"/>
                          <w:szCs w:val="14"/>
                          <w:u w:val="single"/>
                        </w:rPr>
                        <w:t xml:space="preserve">, </w:t>
                      </w:r>
                      <w:r w:rsidRPr="00D123B2">
                        <w:rPr>
                          <w:rFonts w:ascii="Arial" w:hAnsi="Arial" w:cs="Arial"/>
                          <w:sz w:val="14"/>
                          <w:szCs w:val="14"/>
                          <w:u w:val="single"/>
                        </w:rPr>
                        <w:t>5</w:t>
                      </w:r>
                      <w:r w:rsidR="009F7570">
                        <w:rPr>
                          <w:rFonts w:ascii="Arial" w:hAnsi="Arial" w:cs="Arial"/>
                          <w:sz w:val="14"/>
                          <w:szCs w:val="14"/>
                          <w:u w:val="single"/>
                        </w:rPr>
                        <w:t>1063</w:t>
                      </w:r>
                      <w:r w:rsidRPr="00D123B2">
                        <w:rPr>
                          <w:rFonts w:ascii="Arial" w:hAnsi="Arial" w:cs="Arial"/>
                          <w:sz w:val="14"/>
                          <w:szCs w:val="14"/>
                          <w:u w:val="single"/>
                        </w:rPr>
                        <w:t xml:space="preserve"> Köln</w:t>
                      </w:r>
                    </w:p>
                    <w:p w14:paraId="11A5AFE3" w14:textId="77777777" w:rsidR="008A1B71" w:rsidRPr="00A61135" w:rsidRDefault="008A1B71" w:rsidP="008A1B71">
                      <w:pPr>
                        <w:rPr>
                          <w:rFonts w:ascii="Arial" w:hAnsi="Arial" w:cs="Arial"/>
                          <w:sz w:val="16"/>
                          <w:szCs w:val="16"/>
                          <w:u w:val="single"/>
                        </w:rPr>
                      </w:pPr>
                    </w:p>
                    <w:p w14:paraId="2A3ABE9A" w14:textId="1A888EAA" w:rsidR="008A1B71" w:rsidRPr="00A61135" w:rsidRDefault="008A1B71" w:rsidP="008A1B71">
                      <w:pPr>
                        <w:rPr>
                          <w:rFonts w:ascii="Arial" w:hAnsi="Arial" w:cs="Arial"/>
                          <w:sz w:val="22"/>
                          <w:szCs w:val="22"/>
                        </w:rPr>
                      </w:pPr>
                    </w:p>
                  </w:txbxContent>
                </v:textbox>
              </v:shape>
            </w:pict>
          </mc:Fallback>
        </mc:AlternateContent>
      </w:r>
    </w:p>
    <w:p w14:paraId="53639FCC" w14:textId="64F61CC7" w:rsidR="008A1B71" w:rsidRPr="008A1B71" w:rsidRDefault="008A1B71" w:rsidP="008A1B71"/>
    <w:p w14:paraId="2FF62FED" w14:textId="77777777" w:rsidR="008A1B71" w:rsidRPr="008A1B71" w:rsidRDefault="008A1B71" w:rsidP="008A1B71"/>
    <w:p w14:paraId="21164A6E" w14:textId="77777777" w:rsidR="00A61135" w:rsidRDefault="00A61135" w:rsidP="008A1B71"/>
    <w:p w14:paraId="6F32170E" w14:textId="77777777" w:rsidR="00A61135" w:rsidRDefault="00A61135" w:rsidP="008A1B71"/>
    <w:p w14:paraId="6FAB5DA8" w14:textId="77777777" w:rsidR="00A61135" w:rsidRDefault="00A61135" w:rsidP="008A1B71"/>
    <w:p w14:paraId="14718F44" w14:textId="12245A3F" w:rsidR="00FA65E6" w:rsidRDefault="00FA65E6" w:rsidP="00FA65E6">
      <w:pPr>
        <w:rPr>
          <w:rFonts w:ascii="Arial" w:hAnsi="Arial" w:cs="Arial"/>
          <w:sz w:val="22"/>
          <w:szCs w:val="22"/>
        </w:rPr>
      </w:pPr>
    </w:p>
    <w:p w14:paraId="06C31DF4" w14:textId="77777777" w:rsidR="009F7570" w:rsidRDefault="009F7570" w:rsidP="00FA65E6">
      <w:pPr>
        <w:rPr>
          <w:rFonts w:ascii="Arial" w:hAnsi="Arial" w:cs="Arial"/>
          <w:sz w:val="22"/>
          <w:szCs w:val="22"/>
        </w:rPr>
      </w:pPr>
    </w:p>
    <w:p w14:paraId="480927D5" w14:textId="77777777" w:rsidR="009F7570" w:rsidRDefault="009F7570" w:rsidP="00FA65E6">
      <w:pPr>
        <w:rPr>
          <w:rFonts w:ascii="Arial" w:hAnsi="Arial" w:cs="Arial"/>
          <w:sz w:val="22"/>
          <w:szCs w:val="22"/>
        </w:rPr>
      </w:pPr>
    </w:p>
    <w:p w14:paraId="0A495DBE" w14:textId="77777777" w:rsidR="009F7570" w:rsidRDefault="009F7570" w:rsidP="00FA65E6">
      <w:pPr>
        <w:rPr>
          <w:rFonts w:ascii="Arial" w:hAnsi="Arial" w:cs="Arial"/>
          <w:sz w:val="22"/>
          <w:szCs w:val="22"/>
        </w:rPr>
      </w:pPr>
    </w:p>
    <w:p w14:paraId="3686B9AC" w14:textId="77777777" w:rsidR="009F7570" w:rsidRDefault="009F7570" w:rsidP="00FA65E6">
      <w:pPr>
        <w:rPr>
          <w:rFonts w:ascii="Arial" w:hAnsi="Arial" w:cs="Arial"/>
          <w:sz w:val="22"/>
          <w:szCs w:val="22"/>
        </w:rPr>
      </w:pPr>
    </w:p>
    <w:p w14:paraId="7FD932DB" w14:textId="77777777" w:rsidR="009F7570" w:rsidRDefault="009F7570" w:rsidP="00FA65E6">
      <w:pPr>
        <w:rPr>
          <w:rFonts w:ascii="Arial" w:hAnsi="Arial" w:cs="Arial"/>
          <w:sz w:val="22"/>
          <w:szCs w:val="22"/>
        </w:rPr>
      </w:pPr>
    </w:p>
    <w:p w14:paraId="66E3F872" w14:textId="28E628C3" w:rsidR="009F7570" w:rsidRPr="0026493C" w:rsidRDefault="009F7570" w:rsidP="009F7570">
      <w:pPr>
        <w:rPr>
          <w:rFonts w:ascii="Tahoma" w:hAnsi="Tahoma" w:cs="Tahoma"/>
          <w:b/>
          <w:bCs/>
        </w:rPr>
      </w:pPr>
    </w:p>
    <w:p w14:paraId="52BF2A18" w14:textId="77777777" w:rsidR="009F7570" w:rsidRPr="0026493C" w:rsidRDefault="009F7570" w:rsidP="009F7570">
      <w:pPr>
        <w:rPr>
          <w:rFonts w:ascii="Tahoma" w:hAnsi="Tahoma" w:cs="Tahoma"/>
          <w:b/>
          <w:bCs/>
        </w:rPr>
      </w:pPr>
      <w:r w:rsidRPr="0026493C">
        <w:rPr>
          <w:rFonts w:ascii="Tahoma" w:hAnsi="Tahoma" w:cs="Tahoma"/>
          <w:b/>
          <w:bCs/>
        </w:rPr>
        <w:t>Bestätigung über Zuwendung für das Finanzamt</w:t>
      </w:r>
    </w:p>
    <w:p w14:paraId="0ABEBE27" w14:textId="77777777" w:rsidR="009F7570" w:rsidRPr="0026493C" w:rsidRDefault="009F7570" w:rsidP="009F7570">
      <w:pPr>
        <w:rPr>
          <w:rFonts w:ascii="Tahoma" w:hAnsi="Tahoma" w:cs="Tahoma"/>
        </w:rPr>
      </w:pPr>
      <w:r w:rsidRPr="0026493C">
        <w:rPr>
          <w:rFonts w:ascii="Tahoma" w:hAnsi="Tahoma" w:cs="Tahoma"/>
        </w:rPr>
        <w:t>(vereinfachter Spendennachweis)</w:t>
      </w:r>
    </w:p>
    <w:p w14:paraId="52919311" w14:textId="77777777" w:rsidR="009F7570" w:rsidRPr="0026493C" w:rsidRDefault="009F7570" w:rsidP="009F7570">
      <w:pPr>
        <w:rPr>
          <w:rFonts w:ascii="Tahoma" w:hAnsi="Tahoma" w:cs="Tahoma"/>
        </w:rPr>
      </w:pPr>
    </w:p>
    <w:p w14:paraId="35C3D628" w14:textId="037A9065" w:rsidR="009F7570" w:rsidRPr="0026493C" w:rsidRDefault="009F7570" w:rsidP="009F7570">
      <w:pPr>
        <w:rPr>
          <w:rFonts w:ascii="Tahoma" w:hAnsi="Tahoma" w:cs="Tahoma"/>
        </w:rPr>
      </w:pPr>
      <w:r w:rsidRPr="0026493C">
        <w:rPr>
          <w:rFonts w:ascii="Tahoma" w:hAnsi="Tahoma" w:cs="Tahoma"/>
        </w:rPr>
        <w:t xml:space="preserve">Bei Spenden bis zu </w:t>
      </w:r>
      <w:r>
        <w:rPr>
          <w:rFonts w:ascii="Tahoma" w:hAnsi="Tahoma" w:cs="Tahoma"/>
        </w:rPr>
        <w:t>3</w:t>
      </w:r>
      <w:r w:rsidRPr="0026493C">
        <w:rPr>
          <w:rFonts w:ascii="Tahoma" w:hAnsi="Tahoma" w:cs="Tahoma"/>
        </w:rPr>
        <w:t>00,00 Euro dient dies</w:t>
      </w:r>
      <w:r>
        <w:rPr>
          <w:rFonts w:ascii="Tahoma" w:hAnsi="Tahoma" w:cs="Tahoma"/>
        </w:rPr>
        <w:t>er</w:t>
      </w:r>
      <w:r w:rsidRPr="0026493C">
        <w:rPr>
          <w:rFonts w:ascii="Tahoma" w:hAnsi="Tahoma" w:cs="Tahoma"/>
        </w:rPr>
        <w:t xml:space="preserve"> Beleg in Verbindung mit dem entsprechenden Kontoauszug als Zuwendungsbestätigung (Spendenquittung) für das Finanzamt.</w:t>
      </w:r>
    </w:p>
    <w:p w14:paraId="7B754FA9" w14:textId="77777777" w:rsidR="009F7570" w:rsidRDefault="009F7570" w:rsidP="009F7570">
      <w:pPr>
        <w:rPr>
          <w:rFonts w:ascii="Tahoma" w:hAnsi="Tahoma" w:cs="Tahoma"/>
        </w:rPr>
      </w:pPr>
    </w:p>
    <w:p w14:paraId="34FB9459" w14:textId="49E3B9A2" w:rsidR="009F7570" w:rsidRPr="0026493C" w:rsidRDefault="009F7570" w:rsidP="009F7570">
      <w:pPr>
        <w:rPr>
          <w:rFonts w:ascii="Tahoma" w:hAnsi="Tahoma" w:cs="Tahoma"/>
        </w:rPr>
      </w:pPr>
      <w:r w:rsidRPr="0026493C">
        <w:rPr>
          <w:rFonts w:ascii="Tahoma" w:hAnsi="Tahoma" w:cs="Tahoma"/>
        </w:rPr>
        <w:t>Empfänger: Lückenlos e.V.</w:t>
      </w:r>
      <w:r w:rsidR="00920E88">
        <w:rPr>
          <w:rFonts w:ascii="Tahoma" w:hAnsi="Tahoma" w:cs="Tahoma"/>
        </w:rPr>
        <w:t xml:space="preserve">, </w:t>
      </w:r>
      <w:proofErr w:type="spellStart"/>
      <w:r w:rsidR="00920E88">
        <w:rPr>
          <w:rFonts w:ascii="Tahoma" w:hAnsi="Tahoma" w:cs="Tahoma"/>
        </w:rPr>
        <w:t>Genovevastr</w:t>
      </w:r>
      <w:proofErr w:type="spellEnd"/>
      <w:r w:rsidR="00920E88">
        <w:rPr>
          <w:rFonts w:ascii="Tahoma" w:hAnsi="Tahoma" w:cs="Tahoma"/>
        </w:rPr>
        <w:t xml:space="preserve">. 94, 51063 </w:t>
      </w:r>
      <w:r w:rsidRPr="0026493C">
        <w:rPr>
          <w:rFonts w:ascii="Tahoma" w:hAnsi="Tahoma" w:cs="Tahoma"/>
        </w:rPr>
        <w:t>Köln</w:t>
      </w:r>
    </w:p>
    <w:p w14:paraId="1B4ACEC0" w14:textId="77777777" w:rsidR="009F7570" w:rsidRDefault="009F7570" w:rsidP="009F7570">
      <w:pPr>
        <w:rPr>
          <w:rFonts w:ascii="Tahoma" w:hAnsi="Tahoma" w:cs="Tahoma"/>
        </w:rPr>
      </w:pPr>
    </w:p>
    <w:p w14:paraId="3276EFAD" w14:textId="1D2E7BA9" w:rsidR="009F7570" w:rsidRPr="0026493C" w:rsidRDefault="009F7570" w:rsidP="009F7570">
      <w:pPr>
        <w:rPr>
          <w:rFonts w:ascii="Tahoma" w:hAnsi="Tahoma" w:cs="Tahoma"/>
        </w:rPr>
      </w:pPr>
      <w:r w:rsidRPr="0026493C">
        <w:rPr>
          <w:rFonts w:ascii="Tahoma" w:hAnsi="Tahoma" w:cs="Tahoma"/>
        </w:rPr>
        <w:t>Art der Zuwendung: Geldzuwendung</w:t>
      </w:r>
    </w:p>
    <w:p w14:paraId="7EA864C3" w14:textId="77777777" w:rsidR="009F7570" w:rsidRDefault="009F7570" w:rsidP="009F7570">
      <w:pPr>
        <w:rPr>
          <w:rFonts w:ascii="Tahoma" w:hAnsi="Tahoma" w:cs="Tahoma"/>
        </w:rPr>
      </w:pPr>
    </w:p>
    <w:p w14:paraId="17D5956B" w14:textId="26F0CAFF" w:rsidR="009F7570" w:rsidRDefault="009F7570" w:rsidP="009F7570">
      <w:pPr>
        <w:rPr>
          <w:rFonts w:ascii="Tahoma" w:hAnsi="Tahoma" w:cs="Tahoma"/>
        </w:rPr>
      </w:pPr>
      <w:r w:rsidRPr="0026493C">
        <w:rPr>
          <w:rFonts w:ascii="Tahoma" w:hAnsi="Tahoma" w:cs="Tahoma"/>
        </w:rPr>
        <w:t xml:space="preserve">Wir </w:t>
      </w:r>
      <w:r>
        <w:rPr>
          <w:rFonts w:ascii="Tahoma" w:hAnsi="Tahoma" w:cs="Tahoma"/>
        </w:rPr>
        <w:t>sind wegen der Förderung der Toleranz und der Gleichberechtigung von Menschen, unabhängig von Geschlecht, Herkunft, Religion, Sprache, Alter und der Förderung der internationalen Verständigung nach dem letzten uns zugestellten Freistellungsbescheid bzw. nach der Anlage zum Körperschaftssteuerbescheid des Finanzamts Köln Nord, Steuer-Nr. 217/5959/2571, vom 22.05.2023 für den letzten Veranlagungszeitraum nach § 5 Abs. 1 Nr. 9 des Körperschaftssteuergesetzes von der Körperschaftssteuer und nach § 3 Nr. 6 des Gewerbesteuergesetzes von der Gewerbesteuer befreit.</w:t>
      </w:r>
    </w:p>
    <w:p w14:paraId="6A5DAE33" w14:textId="77777777" w:rsidR="009F7570" w:rsidRDefault="009F7570" w:rsidP="009F7570">
      <w:pPr>
        <w:rPr>
          <w:rFonts w:ascii="Tahoma" w:hAnsi="Tahoma" w:cs="Tahoma"/>
        </w:rPr>
      </w:pPr>
    </w:p>
    <w:p w14:paraId="77D1EDFA" w14:textId="79B686C8" w:rsidR="009F7570" w:rsidRDefault="009F7570" w:rsidP="009F7570">
      <w:pPr>
        <w:rPr>
          <w:rFonts w:ascii="Tahoma" w:hAnsi="Tahoma" w:cs="Tahoma"/>
        </w:rPr>
      </w:pPr>
      <w:r>
        <w:rPr>
          <w:rFonts w:ascii="Tahoma" w:hAnsi="Tahoma" w:cs="Tahoma"/>
        </w:rPr>
        <w:t>Zuwendungen bzw. Spenden an Lückenlos e.V. sind gemäß § 10b. Abs. 1EstG steuerlich abzugsfähig.</w:t>
      </w:r>
    </w:p>
    <w:p w14:paraId="75AC9AAB" w14:textId="77777777" w:rsidR="009F7570" w:rsidRDefault="009F7570" w:rsidP="009F7570">
      <w:pPr>
        <w:rPr>
          <w:rFonts w:ascii="Tahoma" w:hAnsi="Tahoma" w:cs="Tahoma"/>
        </w:rPr>
      </w:pPr>
    </w:p>
    <w:p w14:paraId="4BA3944B" w14:textId="003112D8" w:rsidR="009F7570" w:rsidRDefault="009F7570" w:rsidP="009F7570">
      <w:pPr>
        <w:rPr>
          <w:rFonts w:ascii="Tahoma" w:hAnsi="Tahoma" w:cs="Tahoma"/>
        </w:rPr>
      </w:pPr>
      <w:r>
        <w:rPr>
          <w:rFonts w:ascii="Tahoma" w:hAnsi="Tahoma" w:cs="Tahoma"/>
        </w:rPr>
        <w:t>Wir bestätigen, dass die Zuwendung zur Förderung gemeinnütziger Zwecke im Sinne §§ 51, 59, 60 und 61 Abgabenordnung (AO) verwendet wird.</w:t>
      </w:r>
    </w:p>
    <w:p w14:paraId="5D7CE07A" w14:textId="77777777" w:rsidR="009F7570" w:rsidRDefault="009F7570" w:rsidP="009F7570">
      <w:pPr>
        <w:rPr>
          <w:rFonts w:ascii="Tahoma" w:hAnsi="Tahoma" w:cs="Tahoma"/>
        </w:rPr>
      </w:pPr>
    </w:p>
    <w:p w14:paraId="1ABCA35B" w14:textId="77777777" w:rsidR="009F7570" w:rsidRDefault="009F7570" w:rsidP="009F7570">
      <w:pPr>
        <w:rPr>
          <w:rFonts w:ascii="Tahoma" w:hAnsi="Tahoma" w:cs="Tahoma"/>
        </w:rPr>
      </w:pPr>
      <w:r>
        <w:rPr>
          <w:rFonts w:ascii="Tahoma" w:hAnsi="Tahoma" w:cs="Tahoma"/>
        </w:rPr>
        <w:t>Wir danken herzlich für Ihre/Eure Unterstützung und die freundliche und großzügige Spende!</w:t>
      </w:r>
    </w:p>
    <w:p w14:paraId="51D39746" w14:textId="77777777" w:rsidR="009F7570" w:rsidRDefault="009F7570" w:rsidP="009F7570">
      <w:pPr>
        <w:rPr>
          <w:rFonts w:ascii="Tahoma" w:hAnsi="Tahoma" w:cs="Tahoma"/>
        </w:rPr>
      </w:pPr>
    </w:p>
    <w:p w14:paraId="3D5F41A1" w14:textId="77777777" w:rsidR="009F7570" w:rsidRPr="0026493C" w:rsidRDefault="009F7570" w:rsidP="009F7570">
      <w:pPr>
        <w:rPr>
          <w:rFonts w:ascii="Tahoma" w:hAnsi="Tahoma" w:cs="Tahoma"/>
        </w:rPr>
      </w:pPr>
      <w:r>
        <w:rPr>
          <w:rFonts w:ascii="Tahoma" w:hAnsi="Tahoma" w:cs="Tahoma"/>
        </w:rPr>
        <w:t>Ihr/Euer Lückenlos-Team</w:t>
      </w:r>
    </w:p>
    <w:p w14:paraId="2F777B68" w14:textId="77777777" w:rsidR="009F7570" w:rsidRPr="009977D2" w:rsidRDefault="009F7570" w:rsidP="009F7570">
      <w:pPr>
        <w:rPr>
          <w:rFonts w:ascii="Arial" w:hAnsi="Arial" w:cs="Arial"/>
          <w:sz w:val="22"/>
          <w:szCs w:val="22"/>
        </w:rPr>
      </w:pPr>
    </w:p>
    <w:sectPr w:rsidR="009F7570" w:rsidRPr="009977D2" w:rsidSect="008F50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1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F6D3" w14:textId="77777777" w:rsidR="008F5015" w:rsidRDefault="008F5015">
      <w:r>
        <w:separator/>
      </w:r>
    </w:p>
  </w:endnote>
  <w:endnote w:type="continuationSeparator" w:id="0">
    <w:p w14:paraId="75731217" w14:textId="77777777" w:rsidR="008F5015" w:rsidRDefault="008F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55A5" w14:textId="77777777" w:rsidR="00E357AE" w:rsidRDefault="00E357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0C4F" w14:textId="77777777" w:rsidR="00785452" w:rsidRDefault="009A1985">
    <w:pPr>
      <w:pStyle w:val="Fuzeile"/>
    </w:pPr>
    <w:r>
      <w:rPr>
        <w:noProof/>
      </w:rPr>
      <mc:AlternateContent>
        <mc:Choice Requires="wps">
          <w:drawing>
            <wp:anchor distT="0" distB="0" distL="114300" distR="114300" simplePos="0" relativeHeight="251660800" behindDoc="0" locked="0" layoutInCell="1" allowOverlap="1" wp14:anchorId="406038EC" wp14:editId="467492A5">
              <wp:simplePos x="0" y="0"/>
              <wp:positionH relativeFrom="column">
                <wp:posOffset>0</wp:posOffset>
              </wp:positionH>
              <wp:positionV relativeFrom="paragraph">
                <wp:posOffset>-229235</wp:posOffset>
              </wp:positionV>
              <wp:extent cx="57150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F52DB"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05pt" to="45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"/>
          </w:pict>
        </mc:Fallback>
      </mc:AlternateContent>
    </w:r>
    <w:r w:rsidR="00C276F1">
      <w:rPr>
        <w:noProof/>
      </w:rPr>
      <mc:AlternateContent>
        <mc:Choice Requires="wps">
          <w:drawing>
            <wp:anchor distT="0" distB="0" distL="114300" distR="114300" simplePos="0" relativeHeight="251656704" behindDoc="0" locked="0" layoutInCell="1" allowOverlap="1" wp14:anchorId="012AA6C7" wp14:editId="5C4CC3CF">
              <wp:simplePos x="0" y="0"/>
              <wp:positionH relativeFrom="column">
                <wp:posOffset>2857500</wp:posOffset>
              </wp:positionH>
              <wp:positionV relativeFrom="paragraph">
                <wp:posOffset>-75565</wp:posOffset>
              </wp:positionV>
              <wp:extent cx="1714500" cy="80010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21F0A" w14:textId="76292DD0" w:rsidR="00785452" w:rsidRPr="00853541" w:rsidRDefault="00D123B2" w:rsidP="00785452">
                          <w:pPr>
                            <w:rPr>
                              <w:rFonts w:ascii="Arial" w:hAnsi="Arial" w:cs="Arial"/>
                              <w:sz w:val="16"/>
                              <w:szCs w:val="16"/>
                            </w:rPr>
                          </w:pPr>
                          <w:r w:rsidRPr="00853541">
                            <w:rPr>
                              <w:rFonts w:ascii="Arial" w:hAnsi="Arial" w:cs="Arial"/>
                              <w:sz w:val="16"/>
                              <w:szCs w:val="16"/>
                            </w:rPr>
                            <w:t>GLS Bank</w:t>
                          </w:r>
                        </w:p>
                        <w:p w14:paraId="6D5710C9" w14:textId="77777777" w:rsidR="00D123B2" w:rsidRPr="00853541" w:rsidRDefault="00D123B2" w:rsidP="00785452">
                          <w:pPr>
                            <w:rPr>
                              <w:rFonts w:ascii="Arial" w:hAnsi="Arial" w:cs="Arial"/>
                              <w:sz w:val="16"/>
                              <w:szCs w:val="16"/>
                            </w:rPr>
                          </w:pPr>
                          <w:r w:rsidRPr="00853541">
                            <w:rPr>
                              <w:rFonts w:ascii="Arial" w:hAnsi="Arial" w:cs="Arial"/>
                              <w:sz w:val="16"/>
                              <w:szCs w:val="16"/>
                            </w:rPr>
                            <w:t>IBAN: DE19430609674108589900</w:t>
                          </w:r>
                        </w:p>
                        <w:p w14:paraId="23F7DCC9" w14:textId="39211FC4" w:rsidR="00785452" w:rsidRPr="00853541" w:rsidRDefault="00D123B2" w:rsidP="00785452">
                          <w:pPr>
                            <w:rPr>
                              <w:rFonts w:ascii="Arial" w:hAnsi="Arial" w:cs="Arial"/>
                              <w:sz w:val="16"/>
                              <w:szCs w:val="16"/>
                            </w:rPr>
                          </w:pPr>
                          <w:r w:rsidRPr="00853541">
                            <w:rPr>
                              <w:rFonts w:ascii="Arial" w:hAnsi="Arial" w:cs="Arial"/>
                              <w:sz w:val="16"/>
                              <w:szCs w:val="16"/>
                            </w:rPr>
                            <w:t>BIC: GENODEM1GLS</w:t>
                          </w:r>
                        </w:p>
                        <w:p w14:paraId="76DDD678" w14:textId="4F0DECE2" w:rsidR="00785452" w:rsidRPr="00853541" w:rsidRDefault="00785452" w:rsidP="00785452">
                          <w:pPr>
                            <w:rPr>
                              <w:rFonts w:ascii="Arial" w:hAnsi="Arial" w:cs="Arial"/>
                              <w:sz w:val="16"/>
                              <w:szCs w:val="16"/>
                            </w:rPr>
                          </w:pPr>
                          <w:r w:rsidRPr="00853541">
                            <w:rPr>
                              <w:rFonts w:ascii="Arial" w:hAnsi="Arial" w:cs="Arial"/>
                              <w:sz w:val="16"/>
                              <w:szCs w:val="16"/>
                            </w:rPr>
                            <w:t xml:space="preserve">KTO Inh.: </w:t>
                          </w:r>
                          <w:r w:rsidR="00D123B2" w:rsidRPr="00853541">
                            <w:rPr>
                              <w:rFonts w:ascii="Arial" w:hAnsi="Arial" w:cs="Arial"/>
                              <w:sz w:val="16"/>
                              <w:szCs w:val="16"/>
                            </w:rPr>
                            <w:t>Lückenlos e.V.</w:t>
                          </w:r>
                        </w:p>
                        <w:p w14:paraId="3779B66D" w14:textId="77777777" w:rsidR="00785452" w:rsidRPr="009A1985" w:rsidRDefault="00785452" w:rsidP="00785452">
                          <w:pP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AA6C7" id="_x0000_t202" coordsize="21600,21600" o:spt="202" path="m,l,21600r21600,l21600,xe">
              <v:stroke joinstyle="miter"/>
              <v:path gradientshapeok="t" o:connecttype="rect"/>
            </v:shapetype>
            <v:shape id="_x0000_s1028" type="#_x0000_t202" style="position:absolute;margin-left:225pt;margin-top:-5.95pt;width:13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" filled="f" stroked="f">
              <v:textbox>
                <w:txbxContent>
                  <w:p w14:paraId="32A21F0A" w14:textId="76292DD0" w:rsidR="00785452" w:rsidRPr="00853541" w:rsidRDefault="00D123B2" w:rsidP="00785452">
                    <w:pPr>
                      <w:rPr>
                        <w:rFonts w:ascii="Arial" w:hAnsi="Arial" w:cs="Arial"/>
                        <w:sz w:val="16"/>
                        <w:szCs w:val="16"/>
                      </w:rPr>
                    </w:pPr>
                    <w:r w:rsidRPr="00853541">
                      <w:rPr>
                        <w:rFonts w:ascii="Arial" w:hAnsi="Arial" w:cs="Arial"/>
                        <w:sz w:val="16"/>
                        <w:szCs w:val="16"/>
                      </w:rPr>
                      <w:t>GLS Bank</w:t>
                    </w:r>
                  </w:p>
                  <w:p w14:paraId="6D5710C9" w14:textId="77777777" w:rsidR="00D123B2" w:rsidRPr="00853541" w:rsidRDefault="00D123B2" w:rsidP="00785452">
                    <w:pPr>
                      <w:rPr>
                        <w:rFonts w:ascii="Arial" w:hAnsi="Arial" w:cs="Arial"/>
                        <w:sz w:val="16"/>
                        <w:szCs w:val="16"/>
                      </w:rPr>
                    </w:pPr>
                    <w:r w:rsidRPr="00853541">
                      <w:rPr>
                        <w:rFonts w:ascii="Arial" w:hAnsi="Arial" w:cs="Arial"/>
                        <w:sz w:val="16"/>
                        <w:szCs w:val="16"/>
                      </w:rPr>
                      <w:t>IBAN: DE19430609674108589900</w:t>
                    </w:r>
                  </w:p>
                  <w:p w14:paraId="23F7DCC9" w14:textId="39211FC4" w:rsidR="00785452" w:rsidRPr="00853541" w:rsidRDefault="00D123B2" w:rsidP="00785452">
                    <w:pPr>
                      <w:rPr>
                        <w:rFonts w:ascii="Arial" w:hAnsi="Arial" w:cs="Arial"/>
                        <w:sz w:val="16"/>
                        <w:szCs w:val="16"/>
                      </w:rPr>
                    </w:pPr>
                    <w:r w:rsidRPr="00853541">
                      <w:rPr>
                        <w:rFonts w:ascii="Arial" w:hAnsi="Arial" w:cs="Arial"/>
                        <w:sz w:val="16"/>
                        <w:szCs w:val="16"/>
                      </w:rPr>
                      <w:t>BIC: GENODEM1GLS</w:t>
                    </w:r>
                  </w:p>
                  <w:p w14:paraId="76DDD678" w14:textId="4F0DECE2" w:rsidR="00785452" w:rsidRPr="00853541" w:rsidRDefault="00785452" w:rsidP="00785452">
                    <w:pPr>
                      <w:rPr>
                        <w:rFonts w:ascii="Arial" w:hAnsi="Arial" w:cs="Arial"/>
                        <w:sz w:val="16"/>
                        <w:szCs w:val="16"/>
                      </w:rPr>
                    </w:pPr>
                    <w:r w:rsidRPr="00853541">
                      <w:rPr>
                        <w:rFonts w:ascii="Arial" w:hAnsi="Arial" w:cs="Arial"/>
                        <w:sz w:val="16"/>
                        <w:szCs w:val="16"/>
                      </w:rPr>
                      <w:t xml:space="preserve">KTO Inh.: </w:t>
                    </w:r>
                    <w:r w:rsidR="00D123B2" w:rsidRPr="00853541">
                      <w:rPr>
                        <w:rFonts w:ascii="Arial" w:hAnsi="Arial" w:cs="Arial"/>
                        <w:sz w:val="16"/>
                        <w:szCs w:val="16"/>
                      </w:rPr>
                      <w:t>Lückenlos e.V.</w:t>
                    </w:r>
                  </w:p>
                  <w:p w14:paraId="3779B66D" w14:textId="77777777" w:rsidR="00785452" w:rsidRPr="009A1985" w:rsidRDefault="00785452" w:rsidP="00785452">
                    <w:pPr>
                      <w:rPr>
                        <w:rFonts w:ascii="Arial" w:hAnsi="Arial" w:cs="Arial"/>
                        <w:sz w:val="28"/>
                      </w:rPr>
                    </w:pPr>
                  </w:p>
                </w:txbxContent>
              </v:textbox>
            </v:shape>
          </w:pict>
        </mc:Fallback>
      </mc:AlternateContent>
    </w:r>
    <w:r w:rsidR="00C276F1">
      <w:rPr>
        <w:noProof/>
      </w:rPr>
      <mc:AlternateContent>
        <mc:Choice Requires="wps">
          <w:drawing>
            <wp:anchor distT="0" distB="0" distL="114300" distR="114300" simplePos="0" relativeHeight="251655680" behindDoc="0" locked="0" layoutInCell="1" allowOverlap="1" wp14:anchorId="0800B9CA" wp14:editId="1EE4344E">
              <wp:simplePos x="0" y="0"/>
              <wp:positionH relativeFrom="column">
                <wp:posOffset>1200150</wp:posOffset>
              </wp:positionH>
              <wp:positionV relativeFrom="paragraph">
                <wp:posOffset>-75565</wp:posOffset>
              </wp:positionV>
              <wp:extent cx="1828800" cy="800100"/>
              <wp:effectExtent l="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74A14" w14:textId="5469933A" w:rsidR="00D123B2" w:rsidRPr="00D123B2" w:rsidRDefault="00D123B2" w:rsidP="00D123B2">
                          <w:pPr>
                            <w:rPr>
                              <w:rFonts w:ascii="Arial" w:hAnsi="Arial" w:cs="Arial"/>
                              <w:sz w:val="16"/>
                              <w:szCs w:val="16"/>
                            </w:rPr>
                          </w:pPr>
                          <w:r w:rsidRPr="00D123B2">
                            <w:rPr>
                              <w:rFonts w:ascii="Arial" w:hAnsi="Arial" w:cs="Arial"/>
                              <w:sz w:val="16"/>
                              <w:szCs w:val="16"/>
                            </w:rPr>
                            <w:t xml:space="preserve">E-Mail: </w:t>
                          </w:r>
                          <w:r w:rsidR="00971BF9">
                            <w:rPr>
                              <w:rFonts w:ascii="Arial" w:hAnsi="Arial" w:cs="Arial"/>
                              <w:sz w:val="16"/>
                              <w:szCs w:val="16"/>
                            </w:rPr>
                            <w:t>platzfueralle@posteo.de</w:t>
                          </w:r>
                        </w:p>
                        <w:p w14:paraId="057192C3" w14:textId="37A05849" w:rsidR="00785452" w:rsidRPr="009A1985" w:rsidRDefault="00D123B2" w:rsidP="00785452">
                          <w:pPr>
                            <w:rPr>
                              <w:rFonts w:ascii="Arial" w:hAnsi="Arial" w:cs="Arial"/>
                              <w:sz w:val="28"/>
                            </w:rPr>
                          </w:pPr>
                          <w:r w:rsidRPr="00D123B2">
                            <w:rPr>
                              <w:rFonts w:ascii="Arial" w:hAnsi="Arial" w:cs="Arial"/>
                              <w:sz w:val="16"/>
                              <w:szCs w:val="16"/>
                            </w:rPr>
                            <w:t>Internet: www.</w:t>
                          </w:r>
                          <w:r w:rsidR="00E357AE">
                            <w:rPr>
                              <w:rFonts w:ascii="Arial" w:hAnsi="Arial" w:cs="Arial"/>
                              <w:sz w:val="16"/>
                              <w:szCs w:val="16"/>
                            </w:rPr>
                            <w:t>kerkesinmeydani.org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0B9CA" id="_x0000_t202" coordsize="21600,21600" o:spt="202" path="m,l,21600r21600,l21600,xe">
              <v:stroke joinstyle="miter"/>
              <v:path gradientshapeok="t" o:connecttype="rect"/>
            </v:shapetype>
            <v:shape id="_x0000_s1028" type="#_x0000_t202" style="position:absolute;margin-left:94.5pt;margin-top:-5.95pt;width:2in;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" filled="f" stroked="f">
              <v:textbox>
                <w:txbxContent>
                  <w:p w14:paraId="15374A14" w14:textId="5469933A" w:rsidR="00D123B2" w:rsidRPr="00D123B2" w:rsidRDefault="00D123B2" w:rsidP="00D123B2">
                    <w:pPr>
                      <w:rPr>
                        <w:rFonts w:ascii="Arial" w:hAnsi="Arial" w:cs="Arial"/>
                        <w:sz w:val="16"/>
                        <w:szCs w:val="16"/>
                      </w:rPr>
                    </w:pPr>
                    <w:r w:rsidRPr="00D123B2">
                      <w:rPr>
                        <w:rFonts w:ascii="Arial" w:hAnsi="Arial" w:cs="Arial"/>
                        <w:sz w:val="16"/>
                        <w:szCs w:val="16"/>
                      </w:rPr>
                      <w:t xml:space="preserve">E-Mail: </w:t>
                    </w:r>
                    <w:r w:rsidR="00971BF9">
                      <w:rPr>
                        <w:rFonts w:ascii="Arial" w:hAnsi="Arial" w:cs="Arial"/>
                        <w:sz w:val="16"/>
                        <w:szCs w:val="16"/>
                      </w:rPr>
                      <w:t>platzfueralle@posteo.de</w:t>
                    </w:r>
                  </w:p>
                  <w:p w14:paraId="057192C3" w14:textId="37A05849" w:rsidR="00785452" w:rsidRPr="009A1985" w:rsidRDefault="00D123B2" w:rsidP="00785452">
                    <w:pPr>
                      <w:rPr>
                        <w:rFonts w:ascii="Arial" w:hAnsi="Arial" w:cs="Arial"/>
                        <w:sz w:val="28"/>
                      </w:rPr>
                    </w:pPr>
                    <w:r w:rsidRPr="00D123B2">
                      <w:rPr>
                        <w:rFonts w:ascii="Arial" w:hAnsi="Arial" w:cs="Arial"/>
                        <w:sz w:val="16"/>
                        <w:szCs w:val="16"/>
                      </w:rPr>
                      <w:t xml:space="preserve">Internet: </w:t>
                    </w:r>
                    <w:r w:rsidRPr="00D123B2">
                      <w:rPr>
                        <w:rFonts w:ascii="Arial" w:hAnsi="Arial" w:cs="Arial"/>
                        <w:sz w:val="16"/>
                        <w:szCs w:val="16"/>
                      </w:rPr>
                      <w:t>www.</w:t>
                    </w:r>
                    <w:r w:rsidR="00E357AE">
                      <w:rPr>
                        <w:rFonts w:ascii="Arial" w:hAnsi="Arial" w:cs="Arial"/>
                        <w:sz w:val="16"/>
                        <w:szCs w:val="16"/>
                      </w:rPr>
                      <w:t>kerkesinmeydani.org</w:t>
                    </w:r>
                  </w:p>
                </w:txbxContent>
              </v:textbox>
            </v:shape>
          </w:pict>
        </mc:Fallback>
      </mc:AlternateContent>
    </w:r>
    <w:r w:rsidR="00C276F1">
      <w:rPr>
        <w:noProof/>
      </w:rPr>
      <mc:AlternateContent>
        <mc:Choice Requires="wps">
          <w:drawing>
            <wp:anchor distT="0" distB="0" distL="114300" distR="114300" simplePos="0" relativeHeight="251654656" behindDoc="0" locked="0" layoutInCell="1" allowOverlap="1" wp14:anchorId="33B75779" wp14:editId="1BA38D35">
              <wp:simplePos x="0" y="0"/>
              <wp:positionH relativeFrom="column">
                <wp:posOffset>-95250</wp:posOffset>
              </wp:positionH>
              <wp:positionV relativeFrom="paragraph">
                <wp:posOffset>-75565</wp:posOffset>
              </wp:positionV>
              <wp:extent cx="1424305" cy="800100"/>
              <wp:effectExtent l="0" t="635"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30212" w14:textId="2C4042A0" w:rsidR="00D123B2" w:rsidRPr="00D123B2" w:rsidRDefault="00D123B2" w:rsidP="00D123B2">
                          <w:pPr>
                            <w:rPr>
                              <w:rFonts w:ascii="Arial" w:hAnsi="Arial" w:cs="Arial"/>
                              <w:sz w:val="16"/>
                              <w:szCs w:val="16"/>
                            </w:rPr>
                          </w:pPr>
                          <w:r w:rsidRPr="00D123B2">
                            <w:rPr>
                              <w:rFonts w:ascii="Arial" w:hAnsi="Arial" w:cs="Arial"/>
                              <w:sz w:val="16"/>
                              <w:szCs w:val="16"/>
                            </w:rPr>
                            <w:t>Lückenlos e.V.</w:t>
                          </w:r>
                          <w:r w:rsidR="009F7570">
                            <w:rPr>
                              <w:rFonts w:ascii="Arial" w:hAnsi="Arial" w:cs="Arial"/>
                              <w:sz w:val="16"/>
                              <w:szCs w:val="16"/>
                            </w:rPr>
                            <w:t xml:space="preserve">, Genovevastr. 95, 51063 </w:t>
                          </w:r>
                          <w:r w:rsidRPr="00D123B2">
                            <w:rPr>
                              <w:rFonts w:ascii="Arial" w:hAnsi="Arial" w:cs="Arial"/>
                              <w:sz w:val="16"/>
                              <w:szCs w:val="16"/>
                            </w:rPr>
                            <w:t>Köln</w:t>
                          </w:r>
                        </w:p>
                        <w:p w14:paraId="6615C076" w14:textId="76151278" w:rsidR="00785452" w:rsidRPr="009A1985" w:rsidRDefault="00785452" w:rsidP="00785452">
                          <w:pPr>
                            <w:rPr>
                              <w:rFonts w:ascii="Arial" w:hAnsi="Arial" w:cs="Arial"/>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75779" id="Text Box 1" o:spid="_x0000_s1029" type="#_x0000_t202" style="position:absolute;margin-left:-7.5pt;margin-top:-5.95pt;width:112.1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" filled="f" stroked="f">
              <v:textbox>
                <w:txbxContent>
                  <w:p w14:paraId="34C30212" w14:textId="2C4042A0" w:rsidR="00D123B2" w:rsidRPr="00D123B2" w:rsidRDefault="00D123B2" w:rsidP="00D123B2">
                    <w:pPr>
                      <w:rPr>
                        <w:rFonts w:ascii="Arial" w:hAnsi="Arial" w:cs="Arial"/>
                        <w:sz w:val="16"/>
                        <w:szCs w:val="16"/>
                      </w:rPr>
                    </w:pPr>
                    <w:r w:rsidRPr="00D123B2">
                      <w:rPr>
                        <w:rFonts w:ascii="Arial" w:hAnsi="Arial" w:cs="Arial"/>
                        <w:sz w:val="16"/>
                        <w:szCs w:val="16"/>
                      </w:rPr>
                      <w:t>Lückenlos e.V.</w:t>
                    </w:r>
                    <w:r w:rsidR="009F7570">
                      <w:rPr>
                        <w:rFonts w:ascii="Arial" w:hAnsi="Arial" w:cs="Arial"/>
                        <w:sz w:val="16"/>
                        <w:szCs w:val="16"/>
                      </w:rPr>
                      <w:t xml:space="preserve">, </w:t>
                    </w:r>
                    <w:proofErr w:type="spellStart"/>
                    <w:r w:rsidR="009F7570">
                      <w:rPr>
                        <w:rFonts w:ascii="Arial" w:hAnsi="Arial" w:cs="Arial"/>
                        <w:sz w:val="16"/>
                        <w:szCs w:val="16"/>
                      </w:rPr>
                      <w:t>Genovevastr</w:t>
                    </w:r>
                    <w:proofErr w:type="spellEnd"/>
                    <w:r w:rsidR="009F7570">
                      <w:rPr>
                        <w:rFonts w:ascii="Arial" w:hAnsi="Arial" w:cs="Arial"/>
                        <w:sz w:val="16"/>
                        <w:szCs w:val="16"/>
                      </w:rPr>
                      <w:t xml:space="preserve">. 95, 51063 </w:t>
                    </w:r>
                    <w:r w:rsidRPr="00D123B2">
                      <w:rPr>
                        <w:rFonts w:ascii="Arial" w:hAnsi="Arial" w:cs="Arial"/>
                        <w:sz w:val="16"/>
                        <w:szCs w:val="16"/>
                      </w:rPr>
                      <w:t>Köln</w:t>
                    </w:r>
                  </w:p>
                  <w:p w14:paraId="6615C076" w14:textId="76151278" w:rsidR="00785452" w:rsidRPr="009A1985" w:rsidRDefault="00785452" w:rsidP="00785452">
                    <w:pPr>
                      <w:rPr>
                        <w:rFonts w:ascii="Arial" w:hAnsi="Arial" w:cs="Arial"/>
                        <w:sz w:val="18"/>
                        <w:szCs w:val="16"/>
                      </w:rPr>
                    </w:pPr>
                  </w:p>
                </w:txbxContent>
              </v:textbox>
            </v:shape>
          </w:pict>
        </mc:Fallback>
      </mc:AlternateContent>
    </w:r>
    <w:r w:rsidR="00C276F1">
      <w:rPr>
        <w:noProof/>
      </w:rPr>
      <mc:AlternateContent>
        <mc:Choice Requires="wps">
          <w:drawing>
            <wp:anchor distT="0" distB="0" distL="114300" distR="114300" simplePos="0" relativeHeight="251657728" behindDoc="0" locked="0" layoutInCell="1" allowOverlap="1" wp14:anchorId="6C6CF255" wp14:editId="2A999D0B">
              <wp:simplePos x="0" y="0"/>
              <wp:positionH relativeFrom="column">
                <wp:posOffset>4495800</wp:posOffset>
              </wp:positionH>
              <wp:positionV relativeFrom="paragraph">
                <wp:posOffset>-75565</wp:posOffset>
              </wp:positionV>
              <wp:extent cx="1371600" cy="800100"/>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504C9" w14:textId="5767A016" w:rsidR="00785452" w:rsidRPr="00853541" w:rsidRDefault="00785452" w:rsidP="00785452">
                          <w:pPr>
                            <w:rPr>
                              <w:rFonts w:ascii="Arial" w:hAnsi="Arial" w:cs="Arial"/>
                              <w:sz w:val="16"/>
                              <w:szCs w:val="16"/>
                            </w:rPr>
                          </w:pPr>
                          <w:r w:rsidRPr="00853541">
                            <w:rPr>
                              <w:rFonts w:ascii="Arial" w:hAnsi="Arial" w:cs="Arial"/>
                              <w:sz w:val="16"/>
                              <w:szCs w:val="16"/>
                            </w:rPr>
                            <w:t xml:space="preserve">Steuer-Nr.: </w:t>
                          </w:r>
                          <w:r w:rsidR="00853541" w:rsidRPr="00853541">
                            <w:rPr>
                              <w:rFonts w:ascii="Arial" w:hAnsi="Arial" w:cs="Arial"/>
                              <w:sz w:val="16"/>
                              <w:szCs w:val="16"/>
                            </w:rPr>
                            <w:t>217/5959/2571</w:t>
                          </w:r>
                        </w:p>
                        <w:p w14:paraId="42259D90" w14:textId="2583C512" w:rsidR="00785452" w:rsidRPr="00853541" w:rsidRDefault="00785452" w:rsidP="00785452">
                          <w:pPr>
                            <w:rPr>
                              <w:rFonts w:ascii="Arial" w:hAnsi="Arial" w:cs="Arial"/>
                              <w:sz w:val="16"/>
                              <w:szCs w:val="16"/>
                            </w:rPr>
                          </w:pPr>
                          <w:r w:rsidRPr="00853541">
                            <w:rPr>
                              <w:rFonts w:ascii="Arial" w:hAnsi="Arial" w:cs="Arial"/>
                              <w:sz w:val="16"/>
                              <w:szCs w:val="16"/>
                            </w:rPr>
                            <w:t>Finanzamt Köln</w:t>
                          </w:r>
                          <w:r w:rsidR="00D123B2" w:rsidRPr="00853541">
                            <w:rPr>
                              <w:rFonts w:ascii="Arial" w:hAnsi="Arial" w:cs="Arial"/>
                              <w:sz w:val="16"/>
                              <w:szCs w:val="16"/>
                            </w:rPr>
                            <w:t>-Nord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CF255" id="Text Box 4" o:spid="_x0000_s1031" type="#_x0000_t202" style="position:absolute;margin-left:354pt;margin-top:-5.95pt;width:10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" filled="f" stroked="f">
              <v:textbox>
                <w:txbxContent>
                  <w:p w14:paraId="77D504C9" w14:textId="5767A016" w:rsidR="00785452" w:rsidRPr="00853541" w:rsidRDefault="00785452" w:rsidP="00785452">
                    <w:pPr>
                      <w:rPr>
                        <w:rFonts w:ascii="Arial" w:hAnsi="Arial" w:cs="Arial"/>
                        <w:sz w:val="16"/>
                        <w:szCs w:val="16"/>
                      </w:rPr>
                    </w:pPr>
                    <w:r w:rsidRPr="00853541">
                      <w:rPr>
                        <w:rFonts w:ascii="Arial" w:hAnsi="Arial" w:cs="Arial"/>
                        <w:sz w:val="16"/>
                        <w:szCs w:val="16"/>
                      </w:rPr>
                      <w:t xml:space="preserve">Steuer-Nr.: </w:t>
                    </w:r>
                    <w:r w:rsidR="00853541" w:rsidRPr="00853541">
                      <w:rPr>
                        <w:rFonts w:ascii="Arial" w:hAnsi="Arial" w:cs="Arial"/>
                        <w:sz w:val="16"/>
                        <w:szCs w:val="16"/>
                      </w:rPr>
                      <w:t>217/5959/2571</w:t>
                    </w:r>
                  </w:p>
                  <w:p w14:paraId="42259D90" w14:textId="2583C512" w:rsidR="00785452" w:rsidRPr="00853541" w:rsidRDefault="00785452" w:rsidP="00785452">
                    <w:pPr>
                      <w:rPr>
                        <w:rFonts w:ascii="Arial" w:hAnsi="Arial" w:cs="Arial"/>
                        <w:sz w:val="16"/>
                        <w:szCs w:val="16"/>
                      </w:rPr>
                    </w:pPr>
                    <w:r w:rsidRPr="00853541">
                      <w:rPr>
                        <w:rFonts w:ascii="Arial" w:hAnsi="Arial" w:cs="Arial"/>
                        <w:sz w:val="16"/>
                        <w:szCs w:val="16"/>
                      </w:rPr>
                      <w:t>Finanzamt Köln</w:t>
                    </w:r>
                    <w:r w:rsidR="00D123B2" w:rsidRPr="00853541">
                      <w:rPr>
                        <w:rFonts w:ascii="Arial" w:hAnsi="Arial" w:cs="Arial"/>
                        <w:sz w:val="16"/>
                        <w:szCs w:val="16"/>
                      </w:rPr>
                      <w:t>-Nord</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D284" w14:textId="77777777" w:rsidR="00E357AE" w:rsidRDefault="00E357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CA53" w14:textId="77777777" w:rsidR="008F5015" w:rsidRDefault="008F5015">
      <w:r>
        <w:separator/>
      </w:r>
    </w:p>
  </w:footnote>
  <w:footnote w:type="continuationSeparator" w:id="0">
    <w:p w14:paraId="7D9E0A32" w14:textId="77777777" w:rsidR="008F5015" w:rsidRDefault="008F5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8F8D" w14:textId="77777777" w:rsidR="00E357AE" w:rsidRDefault="00E357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2A0D" w14:textId="77777777" w:rsidR="00E357AE" w:rsidRDefault="00E357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5E81" w14:textId="77777777" w:rsidR="00E357AE" w:rsidRDefault="00E357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80898"/>
    <w:multiLevelType w:val="hybridMultilevel"/>
    <w:tmpl w:val="D70C7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2C158E"/>
    <w:multiLevelType w:val="hybridMultilevel"/>
    <w:tmpl w:val="4CAEF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0532334">
    <w:abstractNumId w:val="1"/>
  </w:num>
  <w:num w:numId="2" w16cid:durableId="610935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1930374-6514-45cc-afb6-9d59981202d3}"/>
  </w:docVars>
  <w:rsids>
    <w:rsidRoot w:val="008A1B71"/>
    <w:rsid w:val="000241EC"/>
    <w:rsid w:val="00073619"/>
    <w:rsid w:val="00082ECB"/>
    <w:rsid w:val="0008511A"/>
    <w:rsid w:val="000B5694"/>
    <w:rsid w:val="000D4EF5"/>
    <w:rsid w:val="000F74E7"/>
    <w:rsid w:val="0012520E"/>
    <w:rsid w:val="00141086"/>
    <w:rsid w:val="00285A03"/>
    <w:rsid w:val="002B62BF"/>
    <w:rsid w:val="002D7912"/>
    <w:rsid w:val="00300473"/>
    <w:rsid w:val="00303160"/>
    <w:rsid w:val="0032409B"/>
    <w:rsid w:val="00333430"/>
    <w:rsid w:val="00342FA1"/>
    <w:rsid w:val="0035235E"/>
    <w:rsid w:val="003734D5"/>
    <w:rsid w:val="00374360"/>
    <w:rsid w:val="00380889"/>
    <w:rsid w:val="004327EE"/>
    <w:rsid w:val="00446282"/>
    <w:rsid w:val="00477DF4"/>
    <w:rsid w:val="004D75CB"/>
    <w:rsid w:val="0055602D"/>
    <w:rsid w:val="00597324"/>
    <w:rsid w:val="005C58D7"/>
    <w:rsid w:val="005D7E82"/>
    <w:rsid w:val="005F59D0"/>
    <w:rsid w:val="005F6D44"/>
    <w:rsid w:val="00621C44"/>
    <w:rsid w:val="00633231"/>
    <w:rsid w:val="00651599"/>
    <w:rsid w:val="006538D4"/>
    <w:rsid w:val="00693D10"/>
    <w:rsid w:val="006B51DB"/>
    <w:rsid w:val="006F2323"/>
    <w:rsid w:val="0070107D"/>
    <w:rsid w:val="0075624D"/>
    <w:rsid w:val="00771974"/>
    <w:rsid w:val="00785452"/>
    <w:rsid w:val="007A37FC"/>
    <w:rsid w:val="007B6580"/>
    <w:rsid w:val="007F3193"/>
    <w:rsid w:val="00853541"/>
    <w:rsid w:val="008A1B71"/>
    <w:rsid w:val="008B1BF1"/>
    <w:rsid w:val="008F5015"/>
    <w:rsid w:val="008F70FB"/>
    <w:rsid w:val="009078E7"/>
    <w:rsid w:val="00916322"/>
    <w:rsid w:val="00917B14"/>
    <w:rsid w:val="00920E88"/>
    <w:rsid w:val="00971BF9"/>
    <w:rsid w:val="00977605"/>
    <w:rsid w:val="009977D2"/>
    <w:rsid w:val="00997A8F"/>
    <w:rsid w:val="009A1985"/>
    <w:rsid w:val="009F7570"/>
    <w:rsid w:val="00A03A65"/>
    <w:rsid w:val="00A15A23"/>
    <w:rsid w:val="00A61135"/>
    <w:rsid w:val="00AB4212"/>
    <w:rsid w:val="00AB612B"/>
    <w:rsid w:val="00AD26D2"/>
    <w:rsid w:val="00AE6285"/>
    <w:rsid w:val="00B45BB8"/>
    <w:rsid w:val="00B5747C"/>
    <w:rsid w:val="00B772EA"/>
    <w:rsid w:val="00BC5136"/>
    <w:rsid w:val="00C276F1"/>
    <w:rsid w:val="00C728C1"/>
    <w:rsid w:val="00CA33D4"/>
    <w:rsid w:val="00D123B2"/>
    <w:rsid w:val="00D13EC8"/>
    <w:rsid w:val="00DA5AB8"/>
    <w:rsid w:val="00DB2D21"/>
    <w:rsid w:val="00DE00C2"/>
    <w:rsid w:val="00E357AE"/>
    <w:rsid w:val="00E4779F"/>
    <w:rsid w:val="00EC5E49"/>
    <w:rsid w:val="00F17A27"/>
    <w:rsid w:val="00F232D5"/>
    <w:rsid w:val="00F43956"/>
    <w:rsid w:val="00F94A57"/>
    <w:rsid w:val="00FA65E6"/>
    <w:rsid w:val="00FE1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D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3EC8"/>
    <w:rPr>
      <w:sz w:val="24"/>
      <w:szCs w:val="24"/>
    </w:rPr>
  </w:style>
  <w:style w:type="paragraph" w:styleId="berschrift1">
    <w:name w:val="heading 1"/>
    <w:basedOn w:val="Standard"/>
    <w:next w:val="Standard"/>
    <w:link w:val="berschrift1Zchn"/>
    <w:qFormat/>
    <w:rsid w:val="00FA65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A1B71"/>
    <w:pPr>
      <w:tabs>
        <w:tab w:val="center" w:pos="4536"/>
        <w:tab w:val="right" w:pos="9072"/>
      </w:tabs>
    </w:pPr>
  </w:style>
  <w:style w:type="paragraph" w:styleId="Fuzeile">
    <w:name w:val="footer"/>
    <w:basedOn w:val="Standard"/>
    <w:rsid w:val="008A1B71"/>
    <w:pPr>
      <w:tabs>
        <w:tab w:val="center" w:pos="4536"/>
        <w:tab w:val="right" w:pos="9072"/>
      </w:tabs>
    </w:pPr>
  </w:style>
  <w:style w:type="table" w:styleId="Tabellenraster">
    <w:name w:val="Table Grid"/>
    <w:basedOn w:val="NormaleTabelle"/>
    <w:rsid w:val="00380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7DF4"/>
    <w:rPr>
      <w:color w:val="0000FF"/>
      <w:u w:val="single"/>
    </w:rPr>
  </w:style>
  <w:style w:type="character" w:customStyle="1" w:styleId="berschrift1Zchn">
    <w:name w:val="Überschrift 1 Zchn"/>
    <w:basedOn w:val="Absatz-Standardschriftart"/>
    <w:link w:val="berschrift1"/>
    <w:rsid w:val="00FA65E6"/>
    <w:rPr>
      <w:rFonts w:asciiTheme="majorHAnsi" w:eastAsiaTheme="majorEastAsia" w:hAnsiTheme="majorHAnsi" w:cstheme="majorBidi"/>
      <w:color w:val="365F91" w:themeColor="accent1" w:themeShade="BF"/>
      <w:sz w:val="32"/>
      <w:szCs w:val="32"/>
    </w:rPr>
  </w:style>
  <w:style w:type="paragraph" w:styleId="Untertitel">
    <w:name w:val="Subtitle"/>
    <w:basedOn w:val="Standard"/>
    <w:next w:val="Standard"/>
    <w:link w:val="UntertitelZchn"/>
    <w:qFormat/>
    <w:rsid w:val="00FA65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FA65E6"/>
    <w:rPr>
      <w:rFonts w:asciiTheme="minorHAnsi" w:eastAsiaTheme="minorEastAsia" w:hAnsiTheme="minorHAnsi" w:cstheme="minorBidi"/>
      <w:color w:val="5A5A5A" w:themeColor="text1" w:themeTint="A5"/>
      <w:spacing w:val="15"/>
      <w:sz w:val="22"/>
      <w:szCs w:val="22"/>
    </w:rPr>
  </w:style>
  <w:style w:type="paragraph" w:styleId="Listenabsatz">
    <w:name w:val="List Paragraph"/>
    <w:basedOn w:val="Standard"/>
    <w:uiPriority w:val="34"/>
    <w:qFormat/>
    <w:rsid w:val="00FA65E6"/>
    <w:pPr>
      <w:ind w:left="720"/>
      <w:contextualSpacing/>
    </w:pPr>
  </w:style>
  <w:style w:type="paragraph" w:customStyle="1" w:styleId="Default">
    <w:name w:val="Default"/>
    <w:rsid w:val="00693D10"/>
    <w:pPr>
      <w:autoSpaceDE w:val="0"/>
      <w:autoSpaceDN w:val="0"/>
      <w:adjustRightInd w:val="0"/>
    </w:pPr>
    <w:rPr>
      <w:color w:val="000000"/>
      <w:sz w:val="24"/>
      <w:szCs w:val="24"/>
    </w:rPr>
  </w:style>
  <w:style w:type="paragraph" w:customStyle="1" w:styleId="PreformattedText">
    <w:name w:val="Preformatted Text"/>
    <w:basedOn w:val="Standard"/>
    <w:rsid w:val="00C728C1"/>
    <w:pPr>
      <w:widowControl w:val="0"/>
      <w:suppressAutoHyphens/>
      <w:autoSpaceDN w:val="0"/>
    </w:pPr>
    <w:rPr>
      <w:rFonts w:ascii="Courier New" w:eastAsia="NSimSun" w:hAnsi="Courier New" w:cs="Courier New"/>
      <w:kern w:val="3"/>
      <w:sz w:val="20"/>
      <w:szCs w:val="20"/>
      <w:lang w:eastAsia="zh-CN" w:bidi="hi-IN"/>
    </w:rPr>
  </w:style>
  <w:style w:type="character" w:styleId="BesuchterLink">
    <w:name w:val="FollowedHyperlink"/>
    <w:basedOn w:val="Absatz-Standardschriftart"/>
    <w:semiHidden/>
    <w:unhideWhenUsed/>
    <w:rsid w:val="00C72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2447">
      <w:bodyDiv w:val="1"/>
      <w:marLeft w:val="0"/>
      <w:marRight w:val="0"/>
      <w:marTop w:val="0"/>
      <w:marBottom w:val="0"/>
      <w:divBdr>
        <w:top w:val="none" w:sz="0" w:space="0" w:color="auto"/>
        <w:left w:val="none" w:sz="0" w:space="0" w:color="auto"/>
        <w:bottom w:val="none" w:sz="0" w:space="0" w:color="auto"/>
        <w:right w:val="none" w:sz="0" w:space="0" w:color="auto"/>
      </w:divBdr>
    </w:div>
    <w:div w:id="406730124">
      <w:bodyDiv w:val="1"/>
      <w:marLeft w:val="0"/>
      <w:marRight w:val="0"/>
      <w:marTop w:val="0"/>
      <w:marBottom w:val="0"/>
      <w:divBdr>
        <w:top w:val="none" w:sz="0" w:space="0" w:color="auto"/>
        <w:left w:val="none" w:sz="0" w:space="0" w:color="auto"/>
        <w:bottom w:val="none" w:sz="0" w:space="0" w:color="auto"/>
        <w:right w:val="none" w:sz="0" w:space="0" w:color="auto"/>
      </w:divBdr>
    </w:div>
    <w:div w:id="447166716">
      <w:bodyDiv w:val="1"/>
      <w:marLeft w:val="0"/>
      <w:marRight w:val="0"/>
      <w:marTop w:val="0"/>
      <w:marBottom w:val="0"/>
      <w:divBdr>
        <w:top w:val="none" w:sz="0" w:space="0" w:color="auto"/>
        <w:left w:val="none" w:sz="0" w:space="0" w:color="auto"/>
        <w:bottom w:val="none" w:sz="0" w:space="0" w:color="auto"/>
        <w:right w:val="none" w:sz="0" w:space="0" w:color="auto"/>
      </w:divBdr>
      <w:divsChild>
        <w:div w:id="201600428">
          <w:marLeft w:val="0"/>
          <w:marRight w:val="0"/>
          <w:marTop w:val="0"/>
          <w:marBottom w:val="0"/>
          <w:divBdr>
            <w:top w:val="none" w:sz="0" w:space="0" w:color="auto"/>
            <w:left w:val="none" w:sz="0" w:space="0" w:color="auto"/>
            <w:bottom w:val="none" w:sz="0" w:space="0" w:color="auto"/>
            <w:right w:val="none" w:sz="0" w:space="0" w:color="auto"/>
          </w:divBdr>
        </w:div>
        <w:div w:id="1122308254">
          <w:marLeft w:val="0"/>
          <w:marRight w:val="0"/>
          <w:marTop w:val="0"/>
          <w:marBottom w:val="0"/>
          <w:divBdr>
            <w:top w:val="none" w:sz="0" w:space="0" w:color="auto"/>
            <w:left w:val="none" w:sz="0" w:space="0" w:color="auto"/>
            <w:bottom w:val="none" w:sz="0" w:space="0" w:color="auto"/>
            <w:right w:val="none" w:sz="0" w:space="0" w:color="auto"/>
          </w:divBdr>
        </w:div>
        <w:div w:id="459343567">
          <w:marLeft w:val="0"/>
          <w:marRight w:val="0"/>
          <w:marTop w:val="0"/>
          <w:marBottom w:val="0"/>
          <w:divBdr>
            <w:top w:val="none" w:sz="0" w:space="0" w:color="auto"/>
            <w:left w:val="none" w:sz="0" w:space="0" w:color="auto"/>
            <w:bottom w:val="none" w:sz="0" w:space="0" w:color="auto"/>
            <w:right w:val="none" w:sz="0" w:space="0" w:color="auto"/>
          </w:divBdr>
        </w:div>
        <w:div w:id="130516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CharactersWithSpaces>
  <SharedDoc>false</SharedDoc>
  <HLinks>
    <vt:vector size="6" baseType="variant">
      <vt:variant>
        <vt:i4>4849736</vt:i4>
      </vt:variant>
      <vt:variant>
        <vt:i4>0</vt:i4>
      </vt:variant>
      <vt:variant>
        <vt:i4>0</vt:i4>
      </vt:variant>
      <vt:variant>
        <vt:i4>5</vt:i4>
      </vt:variant>
      <vt:variant>
        <vt:lpwstr>http://rechnungen-muster.de/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2024-03-28T12:06:00Z</dcterms:created>
  <dcterms:modified xsi:type="dcterms:W3CDTF">2024-03-28T12:06:00Z</dcterms:modified>
</cp:coreProperties>
</file>